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2-</w:t>
      </w:r>
      <w:r>
        <w:rPr>
          <w:rStyle w:val="cat-UserDefinedgrp-24rplc-0"/>
          <w:rFonts w:ascii="Times New Roman" w:eastAsia="Times New Roman" w:hAnsi="Times New Roman" w:cs="Times New Roman"/>
        </w:rPr>
        <w:t>...</w:t>
      </w:r>
    </w:p>
    <w:p>
      <w:pPr>
        <w:keepNext/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(резолютивная часть)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13 марта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город Сургут</w:t>
      </w:r>
    </w:p>
    <w:p>
      <w:pPr>
        <w:spacing w:before="0" w:after="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Style w:val="cat-UserDefinedgrp-25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</w:t>
      </w:r>
      <w:r>
        <w:rPr>
          <w:rFonts w:ascii="Times New Roman" w:eastAsia="Times New Roman" w:hAnsi="Times New Roman" w:cs="Times New Roman"/>
        </w:rPr>
        <w:t xml:space="preserve">упрощенного </w:t>
      </w:r>
      <w:r>
        <w:rPr>
          <w:rFonts w:ascii="Times New Roman" w:eastAsia="Times New Roman" w:hAnsi="Times New Roman" w:cs="Times New Roman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</w:rPr>
        <w:t xml:space="preserve">иску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  <w:r>
        <w:rPr>
          <w:rFonts w:ascii="Times New Roman" w:eastAsia="Times New Roman" w:hAnsi="Times New Roman" w:cs="Times New Roman"/>
        </w:rPr>
        <w:t xml:space="preserve"> городского муниципального унитарного предприятия «Городские тепловые сети» (ИНН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к </w:t>
      </w:r>
      <w:r>
        <w:rPr>
          <w:rFonts w:ascii="Times New Roman" w:eastAsia="Times New Roman" w:hAnsi="Times New Roman" w:cs="Times New Roman"/>
        </w:rPr>
        <w:t>Садовникову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2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28.10.2022</w:t>
      </w:r>
      <w:r>
        <w:rPr>
          <w:rFonts w:ascii="Times New Roman" w:eastAsia="Times New Roman" w:hAnsi="Times New Roman" w:cs="Times New Roman"/>
        </w:rPr>
        <w:t>)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 232.2, 232.4 Г</w:t>
      </w:r>
      <w:r>
        <w:rPr>
          <w:rFonts w:ascii="Times New Roman" w:eastAsia="Times New Roman" w:hAnsi="Times New Roman" w:cs="Times New Roman"/>
        </w:rPr>
        <w:t>ПК РФ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сковы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городского муниципального унитарного предприятия «Городские тепловые сети» к </w:t>
      </w:r>
      <w:r>
        <w:rPr>
          <w:rFonts w:ascii="Times New Roman" w:eastAsia="Times New Roman" w:hAnsi="Times New Roman" w:cs="Times New Roman"/>
        </w:rPr>
        <w:t>Садовникову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Style w:val="cat-UserDefinedgrp-29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Садовникова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0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Сургутского городского муниципального унитарного предприятия «Городские тепловые сети» </w:t>
      </w:r>
      <w:r>
        <w:rPr>
          <w:rFonts w:ascii="Times New Roman" w:eastAsia="Times New Roman" w:hAnsi="Times New Roman" w:cs="Times New Roman"/>
        </w:rPr>
        <w:t xml:space="preserve">задолженность </w:t>
      </w:r>
      <w:r>
        <w:rPr>
          <w:rFonts w:ascii="Times New Roman" w:eastAsia="Times New Roman" w:hAnsi="Times New Roman" w:cs="Times New Roman"/>
        </w:rPr>
        <w:t xml:space="preserve">по оплате </w:t>
      </w:r>
      <w:r>
        <w:rPr>
          <w:rFonts w:ascii="Times New Roman" w:eastAsia="Times New Roman" w:hAnsi="Times New Roman" w:cs="Times New Roman"/>
        </w:rPr>
        <w:t>жилищно-коммунальных услуг</w:t>
      </w:r>
      <w:r>
        <w:rPr>
          <w:rFonts w:ascii="Times New Roman" w:eastAsia="Times New Roman" w:hAnsi="Times New Roman" w:cs="Times New Roman"/>
        </w:rPr>
        <w:t xml:space="preserve"> (тепловая энергия)</w:t>
      </w:r>
      <w:r>
        <w:rPr>
          <w:rFonts w:ascii="Times New Roman" w:eastAsia="Times New Roman" w:hAnsi="Times New Roman" w:cs="Times New Roman"/>
        </w:rPr>
        <w:t>, предоставленных по адресу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Сургут, ул. </w:t>
      </w:r>
      <w:r>
        <w:rPr>
          <w:rFonts w:ascii="Times New Roman" w:eastAsia="Times New Roman" w:hAnsi="Times New Roman" w:cs="Times New Roman"/>
        </w:rPr>
        <w:t>Энтузиастов</w:t>
      </w:r>
      <w:r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кв.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пропорционально доле в праве,</w:t>
      </w:r>
      <w:r>
        <w:rPr>
          <w:rFonts w:ascii="Times New Roman" w:eastAsia="Times New Roman" w:hAnsi="Times New Roman" w:cs="Times New Roman"/>
        </w:rPr>
        <w:t xml:space="preserve"> за период с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2, с 01.08.2022 по 31.03.2023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размере </w:t>
      </w:r>
      <w:r>
        <w:rPr>
          <w:rStyle w:val="cat-UserDefinedgrp-31rplc-2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коп.,</w:t>
      </w:r>
      <w:r>
        <w:rPr>
          <w:rFonts w:ascii="Times New Roman" w:eastAsia="Times New Roman" w:hAnsi="Times New Roman" w:cs="Times New Roman"/>
        </w:rPr>
        <w:t xml:space="preserve"> пени за просрочку оплаты за период с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2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  <w:r>
        <w:rPr>
          <w:rFonts w:ascii="Times New Roman" w:eastAsia="Times New Roman" w:hAnsi="Times New Roman" w:cs="Times New Roman"/>
        </w:rPr>
        <w:t xml:space="preserve"> с последующим начислением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 сумму основного долга </w:t>
      </w:r>
      <w:r>
        <w:rPr>
          <w:rStyle w:val="cat-UserDefinedgrp-33rplc-3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руб. по день фактической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оплаты долга с учетом </w:t>
      </w:r>
      <w:r>
        <w:rPr>
          <w:rStyle w:val="cat-UserDefinedgrp-34rplc-3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ставки рефинансирования Центрального банка РФ, действующей на день фактической оплаты, за каждый день неисполнения денежного обязательства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расходы по уплате </w:t>
      </w:r>
      <w:r>
        <w:rPr>
          <w:rFonts w:ascii="Times New Roman" w:eastAsia="Times New Roman" w:hAnsi="Times New Roman" w:cs="Times New Roman"/>
        </w:rPr>
        <w:t>государственн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пошлин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Style w:val="cat-UserDefinedgrp-35rplc-3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коп.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Разъяснить, что </w:t>
      </w: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</w:rPr>
        <w:t>десяти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 xml:space="preserve">пятнадцати </w:t>
      </w:r>
      <w:r>
        <w:rPr>
          <w:rFonts w:ascii="Times New Roman" w:eastAsia="Times New Roman" w:hAnsi="Times New Roman" w:cs="Times New Roman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Style w:val="cat-UserDefinedgrp-36rplc-40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Мировой судья судебного участка №12 Сургутского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Style w:val="cat-UserDefinedgrp-36rplc-42"/>
          <w:rFonts w:ascii="Times New Roman" w:eastAsia="Times New Roman" w:hAnsi="Times New Roman" w:cs="Times New Roman"/>
        </w:rPr>
        <w:t>...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Подлинный документ находится в деле № 2-</w:t>
      </w:r>
      <w:r>
        <w:rPr>
          <w:rStyle w:val="cat-UserDefinedgrp-37rplc-45"/>
          <w:rFonts w:ascii="Times New Roman" w:eastAsia="Times New Roman" w:hAnsi="Times New Roman" w:cs="Times New Roman"/>
        </w:rPr>
        <w:t>...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0">
    <w:name w:val="cat-UserDefined grp-24 rplc-0"/>
    <w:basedOn w:val="DefaultParagraphFont"/>
  </w:style>
  <w:style w:type="character" w:customStyle="1" w:styleId="cat-UserDefinedgrp-25rplc-7">
    <w:name w:val="cat-UserDefined grp-25 rplc-7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13">
    <w:name w:val="cat-UserDefined grp-27 rplc-13"/>
    <w:basedOn w:val="DefaultParagraphFont"/>
  </w:style>
  <w:style w:type="character" w:customStyle="1" w:styleId="cat-UserDefinedgrp-26rplc-16">
    <w:name w:val="cat-UserDefined grp-26 rplc-16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19">
    <w:name w:val="cat-UserDefined grp-30 rplc-19"/>
    <w:basedOn w:val="DefaultParagraphFont"/>
  </w:style>
  <w:style w:type="character" w:customStyle="1" w:styleId="cat-UserDefinedgrp-31rplc-26">
    <w:name w:val="cat-UserDefined grp-31 rplc-26"/>
    <w:basedOn w:val="DefaultParagraphFont"/>
  </w:style>
  <w:style w:type="character" w:customStyle="1" w:styleId="cat-UserDefinedgrp-32rplc-30">
    <w:name w:val="cat-UserDefined grp-32 rplc-30"/>
    <w:basedOn w:val="DefaultParagraphFont"/>
  </w:style>
  <w:style w:type="character" w:customStyle="1" w:styleId="cat-UserDefinedgrp-33rplc-32">
    <w:name w:val="cat-UserDefined grp-33 rplc-32"/>
    <w:basedOn w:val="DefaultParagraphFont"/>
  </w:style>
  <w:style w:type="character" w:customStyle="1" w:styleId="cat-UserDefinedgrp-34rplc-34">
    <w:name w:val="cat-UserDefined grp-34 rplc-34"/>
    <w:basedOn w:val="DefaultParagraphFont"/>
  </w:style>
  <w:style w:type="character" w:customStyle="1" w:styleId="cat-UserDefinedgrp-35rplc-36">
    <w:name w:val="cat-UserDefined grp-35 rplc-36"/>
    <w:basedOn w:val="DefaultParagraphFont"/>
  </w:style>
  <w:style w:type="character" w:customStyle="1" w:styleId="cat-UserDefinedgrp-36rplc-40">
    <w:name w:val="cat-UserDefined grp-36 rplc-40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7rplc-45">
    <w:name w:val="cat-UserDefined grp-37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